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000000" w:themeColor="text1"/>
  <w:body>
    <w:p>
      <w:pPr>
        <w:jc w:val="left"/>
        <w:rPr>
          <w:rFonts w:hint="eastAsia" w:ascii="Shippori Mincho B1" w:hAnsi="Shippori Mincho B1" w:eastAsia="宋体" w:cs="Shippori Mincho B1"/>
          <w:b/>
          <w:bCs/>
          <w:i/>
          <w:iCs/>
          <w:color w:val="FFFFFF" w:themeColor="background1"/>
          <w:sz w:val="28"/>
          <w:szCs w:val="28"/>
          <w:u w:val="single"/>
          <w:lang w:eastAsia="zh-CN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eastAsia" w:ascii="Shippori Mincho B1" w:hAnsi="Shippori Mincho B1" w:eastAsia="宋体" w:cs="Shippori Mincho B1"/>
          <w:b/>
          <w:bCs/>
          <w:i/>
          <w:iCs/>
          <w:color w:val="FFFFFF" w:themeColor="background1"/>
          <w:sz w:val="28"/>
          <w:szCs w:val="28"/>
          <w:u w:val="single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Serving as the largest base of Chinese industrial technologythe important seaport and China's largest commercial and financial center, Shanghai draws the attention of the whole world.</w:t>
      </w:r>
    </w:p>
    <w:p>
      <w:pPr>
        <w:ind w:left="-200" w:leftChars="-100" w:firstLine="0" w:firstLineChars="0"/>
        <w:jc w:val="left"/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:lang w:eastAsia="zh-CN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</w:pP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Modern Shanghai has three key areas of interest to the visitor. These comprise Sightseeing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>,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Business and Shopping center upon People's Square and along the Huangpu River. The city's Cultural Center with its public activities and commun</w:t>
      </w:r>
      <w:bookmarkStart w:id="0" w:name="_GoBack"/>
      <w:bookmarkEnd w:id="0"/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ity facilities and finally the main Entertainment and Holiday Tourism area is located at Mt. SheshanChongming Island，Dingshan Lake and Shenshuigang Area.</w:t>
      </w:r>
    </w:p>
    <w:p>
      <w:pPr>
        <w:jc w:val="left"/>
        <w:rPr>
          <w:rFonts w:hint="eastAsia" w:ascii="Shippori Mincho B1" w:hAnsi="Shippori Mincho B1" w:eastAsia="宋体" w:cs="Shippori Mincho B1"/>
          <w:b/>
          <w:bCs/>
          <w:i/>
          <w:iCs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2"/>
          <w:szCs w:val="22"/>
          <w:u w:val="single"/>
          <w14:textFill>
            <w14:solidFill>
              <w14:schemeClr w14:val="bg1"/>
            </w14:solidFill>
          </w14:textFill>
        </w:rPr>
      </w:pPr>
      <w:r>
        <w:rPr>
          <w:rFonts w:hint="eastAsia" w:ascii="Shippori Mincho B1" w:hAnsi="Shippori Mincho B1" w:eastAsia="宋体" w:cs="Shippori Mincho B1"/>
          <w:b/>
          <w:bCs/>
          <w:i/>
          <w:iCs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>K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nown 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>as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“the Oriental Paris"Shanghai is a shopper's paradise. One of the musts for tourists is Nanjing Road. Huaihai Road intrigues those with modern and fashionable tastes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>,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while Sichuan North Road meets the demands of ordinary folks. In addition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>,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Xujiahui Shopping Center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>,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Yuyuan Shopping City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>,</w:t>
      </w:r>
      <w:r>
        <w:rPr>
          <w:rFonts w:hint="eastAsia" w:ascii="Shippori Mincho B1" w:hAnsi="Shippori Mincho B1" w:eastAsia="Shippori Mincho B1" w:cs="Shippori Mincho B1"/>
          <w:b/>
          <w:bCs/>
          <w:i/>
          <w:i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Jiali Sleepless City are thriving and popular destinations for those who are seeking to buy something special as a memento of their visit.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C50B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4E731E"/>
    <w:rsid w:val="15DC50BB"/>
    <w:rsid w:val="2272553C"/>
    <w:rsid w:val="4FD05C74"/>
    <w:rsid w:val="5D5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2021-08-03T02:30:00Z</dcterms:created>
  <dc:creator>WPS Academy</dc:creator>
  <cp:lastModifiedBy>WPS Academy</cp:lastModifiedBy>
  <dcterms:modified xsi:type="dcterms:W3CDTF">2021-08-03T06:29:44Z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