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5"/>
        <w:keepNext w:val="0"/>
        <w:keepLines w:val="0"/>
        <w:widowControl/>
        <w:suppressLineNumbers w:val="0"/>
        <w:shd w:val="clear" w:fill="FFFFFF"/>
        <w:ind w:firstLine="480" w:firstLineChars="200"/>
        <w:rPr>
          <w:rFonts w:hint="eastAsia" w:ascii="Shippori Mincho B1" w:hAnsi="Shippori Mincho B1" w:eastAsia="Shippori Mincho B1" w:cs="Shippori Mincho B1"/>
          <w:b w:val="0"/>
          <w:bCs w:val="0"/>
          <w:i w:val="0"/>
          <w:iCs w:val="0"/>
          <w:caps w:val="0"/>
          <w:color w:val="000000"/>
          <w:spacing w:val="0"/>
          <w:sz w:val="24"/>
          <w:szCs w:val="24"/>
        </w:rPr>
      </w:pPr>
      <w:r>
        <w:rPr>
          <w:rFonts w:hint="eastAsia" w:ascii="Shippori Mincho B1" w:hAnsi="Shippori Mincho B1" w:eastAsia="Shippori Mincho B1" w:cs="Shippori Mincho B1"/>
          <w:b w:val="0"/>
          <w:bCs w:val="0"/>
          <w:i w:val="0"/>
          <w:iCs w:val="0"/>
          <w:caps w:val="0"/>
          <w:color w:val="000000"/>
          <w:spacing w:val="0"/>
          <w:sz w:val="24"/>
          <w:szCs w:val="24"/>
          <w:shd w:val="clear" w:fill="FFFFFF"/>
        </w:rPr>
        <w:t>In 1</w:t>
      </w:r>
      <w:r>
        <w:rPr>
          <w:rFonts w:hint="eastAsia" w:ascii="Shippori Mincho B1" w:hAnsi="Shippori Mincho B1" w:eastAsia="Shippori Mincho B1" w:cs="Shippori Mincho B1"/>
          <w:b w:val="0"/>
          <w:bCs w:val="0"/>
          <w:i w:val="0"/>
          <w:iCs w:val="0"/>
          <w:caps w:val="0"/>
          <w:color w:val="000000"/>
          <w:spacing w:val="0"/>
          <w:sz w:val="24"/>
          <w:szCs w:val="24"/>
          <w:shd w:val="clear" w:color="auto" w:fill="auto"/>
        </w:rPr>
        <w:t>908 Lord Northcliff</w:t>
      </w:r>
      <w:r>
        <w:rPr>
          <w:rFonts w:hint="eastAsia" w:ascii="Shippori Mincho B1" w:hAnsi="Shippori Mincho B1" w:eastAsia="Shippori Mincho B1" w:cs="Shippori Mincho B1"/>
          <w:b w:val="0"/>
          <w:bCs w:val="0"/>
          <w:i w:val="0"/>
          <w:iCs w:val="0"/>
          <w:caps w:val="0"/>
          <w:color w:val="000000"/>
          <w:spacing w:val="0"/>
          <w:sz w:val="24"/>
          <w:szCs w:val="24"/>
          <w:shd w:val="clear" w:fill="FFFFFF"/>
        </w:rPr>
        <w:t xml:space="preserve">e offered a prize of￡1, 000 to the first man who would fly across the English Channel. Over a year passed beforethe first attempt was made. </w:t>
      </w:r>
      <w:r>
        <w:rPr>
          <w:rFonts w:hint="eastAsia" w:ascii="Shippori Mincho B1" w:hAnsi="Shippori Mincho B1" w:eastAsia="Shippori Mincho B1" w:cs="Shippori Mincho B1"/>
          <w:b w:val="0"/>
          <w:bCs w:val="0"/>
          <w:i w:val="0"/>
          <w:iCs w:val="0"/>
          <w:caps w:val="0"/>
          <w:color w:val="000000"/>
          <w:spacing w:val="0"/>
          <w:sz w:val="24"/>
          <w:szCs w:val="24"/>
          <w:shd w:val="clear" w:fill="DEEBF6" w:themeFill="accent1" w:themeFillTint="32"/>
        </w:rPr>
        <w:t>On July 19th, 1909</w:t>
      </w:r>
      <w:r>
        <w:rPr>
          <w:rFonts w:hint="eastAsia" w:ascii="Shippori Mincho B1" w:hAnsi="Shippori Mincho B1" w:eastAsia="Shippori Mincho B1" w:cs="Shippori Mincho B1"/>
          <w:b w:val="0"/>
          <w:bCs w:val="0"/>
          <w:i w:val="0"/>
          <w:iCs w:val="0"/>
          <w:caps w:val="0"/>
          <w:color w:val="000000"/>
          <w:spacing w:val="0"/>
          <w:sz w:val="24"/>
          <w:szCs w:val="24"/>
          <w:shd w:val="clear" w:fill="FFFFFF"/>
        </w:rPr>
        <w:t xml:space="preserve">, in the early morning, Hubert Latham took off from the French coast in his plane the ‘Antoinette IV’. </w:t>
      </w:r>
      <w:bookmarkStart w:id="0" w:name="_GoBack"/>
      <w:bookmarkEnd w:id="0"/>
      <w:r>
        <w:rPr>
          <w:rFonts w:hint="eastAsia" w:ascii="Shippori Mincho B1" w:hAnsi="Shippori Mincho B1" w:eastAsia="Shippori Mincho B1" w:cs="Shippori Mincho B1"/>
          <w:b w:val="0"/>
          <w:bCs w:val="0"/>
          <w:i w:val="0"/>
          <w:iCs w:val="0"/>
          <w:caps w:val="0"/>
          <w:color w:val="000000"/>
          <w:spacing w:val="0"/>
          <w:sz w:val="24"/>
          <w:szCs w:val="24"/>
          <w:shd w:val="clear" w:fill="FFFFFF"/>
        </w:rPr>
        <w:t>He had travelled only seven miles across the Channel when his engine failed and he was forced to land on the sea. The‘Antoinette’floated on the water until Latham was picked up by a ship.</w:t>
      </w:r>
    </w:p>
    <w:p>
      <w:pPr>
        <w:pStyle w:val="85"/>
        <w:keepNext w:val="0"/>
        <w:keepLines w:val="0"/>
        <w:widowControl/>
        <w:suppressLineNumbers w:val="0"/>
        <w:shd w:val="clear" w:fill="FFFFFF"/>
        <w:ind w:left="0" w:firstLine="480" w:firstLineChars="200"/>
        <w:rPr>
          <w:rFonts w:hint="eastAsia" w:ascii="Shippori Mincho B1" w:hAnsi="Shippori Mincho B1" w:eastAsia="Shippori Mincho B1" w:cs="Shippori Mincho B1"/>
          <w:b w:val="0"/>
          <w:bCs w:val="0"/>
          <w:i w:val="0"/>
          <w:iCs w:val="0"/>
          <w:caps w:val="0"/>
          <w:color w:val="000000"/>
          <w:spacing w:val="0"/>
          <w:sz w:val="24"/>
          <w:szCs w:val="24"/>
        </w:rPr>
      </w:pPr>
      <w:r>
        <w:rPr>
          <w:rFonts w:hint="eastAsia" w:ascii="Shippori Mincho B1" w:hAnsi="Shippori Mincho B1" w:eastAsia="Shippori Mincho B1" w:cs="Shippori Mincho B1"/>
          <w:b w:val="0"/>
          <w:bCs w:val="0"/>
          <w:i w:val="0"/>
          <w:iCs w:val="0"/>
          <w:caps w:val="0"/>
          <w:color w:val="000000"/>
          <w:spacing w:val="0"/>
          <w:sz w:val="24"/>
          <w:szCs w:val="24"/>
          <w:shd w:val="clear" w:fill="FFFFFF"/>
        </w:rPr>
        <w:t>Two days later, Louis Bleriot arrived near Calais with a plane called‘No. XI’. Bleriot had been making planes since 1905 and this was his latest model. A week before, he had completed a successful overland flight during which he covered twenty－six miles. Latham, however, did not give up easily. He, too, arrived near Calais on the same day with a new‘Antoinette’. It looked as if there would be an exciting race across the Channel. Both planes were going to take off on July 25th, but Latham failed to get up early enough. After making a short test flight at 4. a. m. , Bleriot set off half an hour later. His great flight lasted thirty－seven minutes. When he landed near Dover, the first person to greet him was a local policeman. Latham made 15 another attempt a week later and got within half a mile of Dover, but he was unlucky again. His engine failed and he landed on the sea for the second time.</w:t>
      </w:r>
    </w:p>
    <w:p>
      <w:pPr>
        <w:rPr>
          <w:rFonts w:hint="eastAsia" w:ascii="Shippori Mincho B1" w:hAnsi="Shippori Mincho B1" w:eastAsia="Shippori Mincho B1" w:cs="Shippori Mincho B1"/>
          <w:b w:val="0"/>
          <w:bCs w:val="0"/>
          <w:sz w:val="24"/>
          <w:szCs w:val="24"/>
        </w:rPr>
      </w:pPr>
    </w:p>
    <w:p>
      <w:pPr>
        <w:rPr>
          <w:rFonts w:hint="eastAsia" w:ascii="Shippori Mincho B1" w:hAnsi="Shippori Mincho B1" w:eastAsia="Shippori Mincho B1" w:cs="Shippori Mincho B1"/>
          <w:b w:val="0"/>
          <w:bCs w:val="0"/>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resias Infofont">
    <w:panose1 w:val="00000400000000000000"/>
    <w:charset w:val="00"/>
    <w:family w:val="auto"/>
    <w:pitch w:val="default"/>
    <w:sig w:usb0="00000000" w:usb1="00000000" w:usb2="00000000" w:usb3="00000000" w:csb0="00000000" w:csb1="00000000"/>
  </w:font>
  <w:font w:name="Shippori Mincho B1">
    <w:panose1 w:val="00000500000000000000"/>
    <w:charset w:val="80"/>
    <w:family w:val="auto"/>
    <w:pitch w:val="default"/>
    <w:sig w:usb0="00000003" w:usb1="2A070000" w:usb2="00000012" w:usb3="00000000" w:csb0="20020001" w:csb1="00000000"/>
  </w:font>
  <w:font w:name="Shippori Mincho B1 Medium">
    <w:panose1 w:val="00000600000000000000"/>
    <w:charset w:val="80"/>
    <w:family w:val="auto"/>
    <w:pitch w:val="default"/>
    <w:sig w:usb0="00000003" w:usb1="2A070000" w:usb2="00000012" w:usb3="00000000" w:csb0="20020001" w:csb1="00000000"/>
  </w:font>
  <w:font w:name="Sitka Text">
    <w:panose1 w:val="02000505000000020004"/>
    <w:charset w:val="00"/>
    <w:family w:val="auto"/>
    <w:pitch w:val="default"/>
    <w:sig w:usb0="A00002EF" w:usb1="4000204B" w:usb2="00000000" w:usb3="00000000" w:csb0="2000019F" w:csb1="00000000"/>
  </w:font>
  <w:font w:name="Trebuchet MS">
    <w:panose1 w:val="020B0603020202020204"/>
    <w:charset w:val="00"/>
    <w:family w:val="auto"/>
    <w:pitch w:val="default"/>
    <w:sig w:usb0="00000687" w:usb1="00000000" w:usb2="00000000" w:usb3="00000000" w:csb0="2000009F" w:csb1="00000000"/>
  </w:font>
  <w:font w:name="Segoe UI Light">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1"/>
  <w:displayVerticalDrawingGridEvery w:val="1"/>
  <w:noPunctuationKerning w:val="1"/>
  <w:characterSpacingControl w:val="doNotCompress"/>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E32A9E"/>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6C52B7D"/>
    <w:rsid w:val="35E32A9E"/>
    <w:rsid w:val="40042EEE"/>
    <w:rsid w:val="5D535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qFormat="1"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qFormat="1"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qFormat="1" w:unhideWhenUsed="0" w:uiPriority="0" w:semiHidden="0" w:name="Table Classic 4"/>
    <w:lsdException w:unhideWhenUsed="0" w:uiPriority="0" w:semiHidden="0" w:name="Table Colorful 1"/>
    <w:lsdException w:qFormat="1" w:unhideWhenUsed="0" w:uiPriority="0" w:semiHidden="0" w:name="Table Colorful 2"/>
    <w:lsdException w:qFormat="1" w:unhideWhenUsed="0" w:uiPriority="0" w:semiHidden="0" w:name="Table Colorful 3"/>
    <w:lsdException w:unhideWhenUsed="0" w:uiPriority="0" w:semiHidden="0" w:name="Table Columns 1"/>
    <w:lsdException w:unhideWhenUsed="0" w:uiPriority="0" w:semiHidden="0" w:name="Table Columns 2"/>
    <w:lsdException w:qFormat="1" w:unhideWhenUsed="0" w:uiPriority="0" w:semiHidden="0" w:name="Table Columns 3"/>
    <w:lsdException w:unhideWhenUsed="0" w:uiPriority="0" w:semiHidden="0" w:name="Table Columns 4"/>
    <w:lsdException w:qFormat="1" w:unhideWhenUsed="0" w:uiPriority="0" w:semiHidden="0" w:name="Table Columns 5"/>
    <w:lsdException w:unhideWhenUsed="0" w:uiPriority="0" w:semiHidden="0" w:name="Table Grid 1"/>
    <w:lsdException w:qFormat="1" w:unhideWhenUsed="0" w:uiPriority="0" w:semiHidden="0" w:name="Table Grid 2"/>
    <w:lsdException w:qFormat="1" w:unhideWhenUsed="0" w:uiPriority="0" w:semiHidden="0" w:name="Table Grid 3"/>
    <w:lsdException w:unhideWhenUsed="0" w:uiPriority="0" w:semiHidden="0" w:name="Table Grid 4"/>
    <w:lsdException w:qFormat="1" w:unhideWhenUsed="0" w:uiPriority="0" w:semiHidden="0" w:name="Table Grid 5"/>
    <w:lsdException w:unhideWhenUsed="0" w:uiPriority="0" w:semiHidden="0" w:name="Table Grid 6"/>
    <w:lsdException w:qFormat="1" w:unhideWhenUsed="0" w:uiPriority="0" w:semiHidden="0" w:name="Table Grid 7"/>
    <w:lsdException w:qFormat="1"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qFormat="1"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qFormat="1" w:unhideWhenUsed="0" w:uiPriority="0" w:semiHidden="0" w:name="Table Web 1"/>
    <w:lsdException w:qFormat="1"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unhideWhenUsed="0" w:uiPriority="67" w:semiHidden="0" w:name="Medium Grid 1"/>
    <w:lsdException w:qFormat="1" w:unhideWhenUsed="0" w:uiPriority="68" w:semiHidden="0" w:name="Medium Grid 2"/>
    <w:lsdException w:unhideWhenUsed="0" w:uiPriority="69" w:semiHidden="0" w:name="Medium Grid 3"/>
    <w:lsdException w:qFormat="1"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unhideWhenUsed="0" w:uiPriority="68" w:semiHidden="0" w:name="Medium Grid 2 Accent 4"/>
    <w:lsdException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heme="minorAscii" w:hAnsiTheme="minorAscii"/>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uiPriority w:val="0"/>
    <w:rPr>
      <w:b/>
      <w:bCs/>
    </w:rPr>
  </w:style>
  <w:style w:type="paragraph" w:styleId="28">
    <w:name w:val="Date"/>
    <w:basedOn w:val="1"/>
    <w:next w:val="1"/>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uiPriority w:val="0"/>
    <w:pPr>
      <w:snapToGrid w:val="0"/>
    </w:pPr>
    <w:rPr>
      <w:rFonts w:ascii="Arial" w:hAnsi="Arial" w:cs="Arial"/>
    </w:rPr>
  </w:style>
  <w:style w:type="character" w:styleId="36">
    <w:name w:val="FollowedHyperlink"/>
    <w:basedOn w:val="11"/>
    <w:uiPriority w:val="0"/>
    <w:rPr>
      <w:color w:val="800080"/>
      <w:u w:val="single"/>
    </w:rPr>
  </w:style>
  <w:style w:type="paragraph" w:styleId="37">
    <w:name w:val="footer"/>
    <w:basedOn w:val="1"/>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uiPriority w:val="0"/>
    <w:rPr>
      <w:i/>
      <w:iCs/>
    </w:rPr>
  </w:style>
  <w:style w:type="character" w:styleId="43">
    <w:name w:val="HTML Cite"/>
    <w:basedOn w:val="11"/>
    <w:uiPriority w:val="0"/>
    <w:rPr>
      <w:i/>
      <w:iCs/>
    </w:rPr>
  </w:style>
  <w:style w:type="character" w:styleId="44">
    <w:name w:val="HTML Code"/>
    <w:basedOn w:val="11"/>
    <w:uiPriority w:val="0"/>
    <w:rPr>
      <w:rFonts w:ascii="Courier New" w:hAnsi="Courier New" w:cs="Courier New"/>
      <w:sz w:val="20"/>
      <w:szCs w:val="20"/>
    </w:rPr>
  </w:style>
  <w:style w:type="character" w:styleId="45">
    <w:name w:val="HTML Definition"/>
    <w:basedOn w:val="11"/>
    <w:uiPriority w:val="0"/>
    <w:rPr>
      <w:i/>
      <w:iCs/>
    </w:rPr>
  </w:style>
  <w:style w:type="character" w:styleId="46">
    <w:name w:val="HTML Keyboard"/>
    <w:basedOn w:val="11"/>
    <w:uiPriority w:val="0"/>
    <w:rPr>
      <w:rFonts w:ascii="Courier New" w:hAnsi="Courier New" w:cs="Courier New"/>
      <w:sz w:val="20"/>
      <w:szCs w:val="20"/>
    </w:rPr>
  </w:style>
  <w:style w:type="paragraph" w:styleId="47">
    <w:name w:val="HTML Preformatted"/>
    <w:basedOn w:val="1"/>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uiPriority w:val="0"/>
    <w:rPr>
      <w:i/>
      <w:iCs/>
    </w:rPr>
  </w:style>
  <w:style w:type="character" w:styleId="51">
    <w:name w:val="Hyperlink"/>
    <w:basedOn w:val="11"/>
    <w:qFormat/>
    <w:uiPriority w:val="0"/>
    <w:rPr>
      <w:color w:val="0000FF"/>
      <w:u w:val="single"/>
    </w:rPr>
  </w:style>
  <w:style w:type="paragraph" w:styleId="52">
    <w:name w:val="index 1"/>
    <w:basedOn w:val="1"/>
    <w:next w:val="1"/>
    <w:uiPriority w:val="0"/>
  </w:style>
  <w:style w:type="paragraph" w:styleId="53">
    <w:name w:val="index 2"/>
    <w:basedOn w:val="1"/>
    <w:next w:val="1"/>
    <w:qFormat/>
    <w:uiPriority w:val="0"/>
    <w:pPr>
      <w:ind w:left="200" w:leftChars="200"/>
    </w:pPr>
  </w:style>
  <w:style w:type="paragraph" w:styleId="54">
    <w:name w:val="index 3"/>
    <w:basedOn w:val="1"/>
    <w:next w:val="1"/>
    <w:uiPriority w:val="0"/>
    <w:pPr>
      <w:ind w:left="400" w:leftChars="400"/>
    </w:pPr>
  </w:style>
  <w:style w:type="paragraph" w:styleId="55">
    <w:name w:val="index 4"/>
    <w:basedOn w:val="1"/>
    <w:next w:val="1"/>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uiPriority w:val="0"/>
    <w:rPr>
      <w:rFonts w:ascii="Arial" w:hAnsi="Arial" w:cs="Arial"/>
      <w:b/>
      <w:bCs/>
    </w:rPr>
  </w:style>
  <w:style w:type="character" w:styleId="62">
    <w:name w:val="line number"/>
    <w:basedOn w:val="11"/>
    <w:uiPriority w:val="0"/>
  </w:style>
  <w:style w:type="paragraph" w:styleId="63">
    <w:name w:val="List"/>
    <w:basedOn w:val="1"/>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uiPriority w:val="0"/>
    <w:pPr>
      <w:ind w:left="100" w:leftChars="400" w:hanging="200" w:hangingChars="200"/>
    </w:pPr>
  </w:style>
  <w:style w:type="paragraph" w:styleId="66">
    <w:name w:val="List 4"/>
    <w:basedOn w:val="1"/>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uiPriority w:val="0"/>
    <w:pPr>
      <w:numPr>
        <w:ilvl w:val="0"/>
        <w:numId w:val="1"/>
      </w:numPr>
    </w:pPr>
  </w:style>
  <w:style w:type="paragraph" w:styleId="69">
    <w:name w:val="List Bullet 2"/>
    <w:basedOn w:val="1"/>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uiPriority w:val="0"/>
    <w:pPr>
      <w:numPr>
        <w:ilvl w:val="0"/>
        <w:numId w:val="4"/>
      </w:numPr>
    </w:pPr>
  </w:style>
  <w:style w:type="paragraph" w:styleId="72">
    <w:name w:val="List Bullet 5"/>
    <w:basedOn w:val="1"/>
    <w:uiPriority w:val="0"/>
    <w:pPr>
      <w:numPr>
        <w:ilvl w:val="0"/>
        <w:numId w:val="5"/>
      </w:numPr>
    </w:pPr>
  </w:style>
  <w:style w:type="paragraph" w:styleId="73">
    <w:name w:val="List Continue"/>
    <w:basedOn w:val="1"/>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uiPriority w:val="0"/>
    <w:pPr>
      <w:spacing w:after="120"/>
      <w:ind w:left="1260" w:leftChars="600"/>
    </w:pPr>
  </w:style>
  <w:style w:type="paragraph" w:styleId="76">
    <w:name w:val="List Continue 4"/>
    <w:basedOn w:val="1"/>
    <w:uiPriority w:val="0"/>
    <w:pPr>
      <w:spacing w:after="120"/>
      <w:ind w:left="1680" w:leftChars="800"/>
    </w:pPr>
  </w:style>
  <w:style w:type="paragraph" w:styleId="77">
    <w:name w:val="List Continue 5"/>
    <w:basedOn w:val="1"/>
    <w:uiPriority w:val="0"/>
    <w:pPr>
      <w:spacing w:after="120"/>
      <w:ind w:left="2100" w:leftChars="1000"/>
    </w:pPr>
  </w:style>
  <w:style w:type="paragraph" w:styleId="78">
    <w:name w:val="List Number"/>
    <w:basedOn w:val="1"/>
    <w:uiPriority w:val="0"/>
    <w:pPr>
      <w:numPr>
        <w:ilvl w:val="0"/>
        <w:numId w:val="6"/>
      </w:numPr>
    </w:pPr>
  </w:style>
  <w:style w:type="paragraph" w:styleId="79">
    <w:name w:val="List Number 2"/>
    <w:basedOn w:val="1"/>
    <w:uiPriority w:val="0"/>
    <w:pPr>
      <w:numPr>
        <w:ilvl w:val="0"/>
        <w:numId w:val="7"/>
      </w:numPr>
    </w:pPr>
  </w:style>
  <w:style w:type="paragraph" w:styleId="80">
    <w:name w:val="List Number 3"/>
    <w:basedOn w:val="1"/>
    <w:uiPriority w:val="0"/>
    <w:pPr>
      <w:numPr>
        <w:ilvl w:val="0"/>
        <w:numId w:val="8"/>
      </w:numPr>
    </w:pPr>
  </w:style>
  <w:style w:type="paragraph" w:styleId="81">
    <w:name w:val="List Number 4"/>
    <w:basedOn w:val="1"/>
    <w:uiPriority w:val="0"/>
    <w:pPr>
      <w:numPr>
        <w:ilvl w:val="0"/>
        <w:numId w:val="9"/>
      </w:numPr>
    </w:pPr>
  </w:style>
  <w:style w:type="paragraph" w:styleId="82">
    <w:name w:val="List Number 5"/>
    <w:basedOn w:val="1"/>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qFormat/>
    <w:uiPriority w:val="0"/>
    <w:pPr>
      <w:spacing w:before="0" w:beforeAutospacing="1" w:after="0" w:afterAutospacing="1"/>
      <w:ind w:left="0" w:right="0"/>
      <w:jc w:val="left"/>
    </w:pPr>
    <w:rPr>
      <w:rFonts w:ascii="Times New Roman" w:hAnsi="Times New Roman" w:eastAsia="宋体" w:cs="Times New Roman"/>
      <w:kern w:val="0"/>
      <w:sz w:val="24"/>
      <w:szCs w:val="24"/>
      <w:lang w:val="en-US" w:eastAsia="zh-CN" w:bidi="ar"/>
    </w:rPr>
  </w:style>
  <w:style w:type="paragraph" w:styleId="86">
    <w:name w:val="Normal Indent"/>
    <w:basedOn w:val="1"/>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宋体"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宋体" w:hAnsi="宋体"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宋体" w:hAnsi="宋体"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宋体" w:hAnsi="宋体"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宋体" w:hAnsi="宋体"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宋体" w:hAnsi="宋体"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宋体" w:hAnsi="宋体"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宋体" w:hAnsi="宋体"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宋体" w:hAnsi="宋体"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宋体" w:hAnsi="宋体"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宋体" w:hAnsi="宋体"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宋体" w:hAnsi="宋体"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宋体" w:hAnsi="宋体"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宋体" w:hAnsi="宋体"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宋体" w:hAnsi="宋体"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2021-07-30T01:35:00Z</dcterms:created>
  <dc:creator>kingsoft</dc:creator>
  <cp:lastModifiedBy>WPS Academy</cp:lastModifiedBy>
  <dcterms:modified xsi:type="dcterms:W3CDTF">2021-08-05T07:20:43Z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